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CA" w:rsidRPr="00AC7ECA" w:rsidRDefault="00AC7ECA" w:rsidP="00AC7E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  <w:r w:rsidRPr="00AC7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Форма </w:t>
      </w:r>
      <w:r w:rsidRPr="00AC7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C7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C7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C7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C7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C7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C7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Министерство образования и науки</w:t>
      </w: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Удмуртской Республики</w:t>
      </w: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от_____________________________________</w:t>
      </w: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AC7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студента) </w:t>
      </w:r>
    </w:p>
    <w:p w:rsidR="00AC7ECA" w:rsidRPr="00AC7ECA" w:rsidRDefault="00AC7ECA" w:rsidP="00AC7ECA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AC7ECA" w:rsidRPr="00AC7ECA" w:rsidRDefault="00AC7ECA" w:rsidP="00AC7ECA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7ECA" w:rsidRPr="00AC7ECA" w:rsidRDefault="00AC7ECA" w:rsidP="00AC7ECA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AC7ECA" w:rsidRPr="00AC7ECA" w:rsidRDefault="00AC7ECA" w:rsidP="00AC7ECA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AC7EC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учебы)</w:t>
      </w:r>
    </w:p>
    <w:p w:rsidR="00AC7ECA" w:rsidRPr="00AC7ECA" w:rsidRDefault="00AC7ECA" w:rsidP="00AC7ECA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ECA" w:rsidRPr="00AC7ECA" w:rsidRDefault="00AC7ECA" w:rsidP="00AC7ECA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AC7ECA" w:rsidRPr="00AC7ECA" w:rsidRDefault="00AC7ECA" w:rsidP="00AC7ECA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паспорт________№______________________</w:t>
      </w: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AC7ECA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(серия)</w:t>
      </w: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AC7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(когда и кем </w:t>
      </w:r>
      <w:proofErr w:type="gramStart"/>
      <w:r w:rsidRPr="00AC7EC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AC7E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p w:rsidR="00AC7ECA" w:rsidRPr="00AC7ECA" w:rsidRDefault="00AC7ECA" w:rsidP="00AC7E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</w:p>
    <w:p w:rsidR="00AC7ECA" w:rsidRPr="00AC7ECA" w:rsidRDefault="00AC7ECA" w:rsidP="00AC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C7ECA" w:rsidRPr="00AC7ECA" w:rsidRDefault="00AC7ECA" w:rsidP="00AC7EC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7ECA" w:rsidRPr="00AC7ECA" w:rsidRDefault="00AC7ECA" w:rsidP="00AC7EC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ECA" w:rsidRPr="00AC7ECA" w:rsidRDefault="00AC7ECA" w:rsidP="00AC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перечислить стипендию Главы Удмуртской Республики в соответствии  с указом Главы Удмуртской Республики от 27 мая 2015 года №112 «Об именных стипендиях для студентов государственных образовательных организаций высшего образования, расположенных на территории Удмуртской Республики» на мой расчетный счет №_______________________________________________________________, открытый </w:t>
      </w:r>
      <w:proofErr w:type="gramStart"/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____________________________________________________.</w:t>
      </w:r>
    </w:p>
    <w:p w:rsidR="00AC7ECA" w:rsidRPr="00AC7ECA" w:rsidRDefault="00AC7ECA" w:rsidP="00AC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банка)</w:t>
      </w:r>
    </w:p>
    <w:p w:rsidR="00AC7ECA" w:rsidRPr="00AC7ECA" w:rsidRDefault="00AC7ECA" w:rsidP="00AC7E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ECA" w:rsidRPr="00AC7ECA" w:rsidRDefault="00AC7ECA" w:rsidP="00AC7E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7ECA" w:rsidRPr="00AC7ECA" w:rsidRDefault="00AC7ECA" w:rsidP="00AC7E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C7ECA" w:rsidRPr="00AC7ECA" w:rsidRDefault="00AC7ECA" w:rsidP="00AC7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«___»____________20__г.</w:t>
      </w:r>
    </w:p>
    <w:p w:rsidR="00AC7ECA" w:rsidRPr="00AC7ECA" w:rsidRDefault="00AC7ECA" w:rsidP="00AC7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ECA" w:rsidRPr="00AC7ECA" w:rsidRDefault="00AC7ECA" w:rsidP="00AC7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ECA" w:rsidRPr="00AC7ECA" w:rsidRDefault="00AC7ECA" w:rsidP="00AC7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ECA" w:rsidRPr="00AC7ECA" w:rsidRDefault="00AC7ECA" w:rsidP="00AC7E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7E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______________/_____________/</w:t>
      </w:r>
    </w:p>
    <w:p w:rsidR="00AC7ECA" w:rsidRPr="00AC7ECA" w:rsidRDefault="00AC7ECA" w:rsidP="00AC7E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7ECA">
        <w:rPr>
          <w:rFonts w:ascii="Times New Roman" w:eastAsia="Times New Roman" w:hAnsi="Times New Roman" w:cs="Times New Roman"/>
          <w:lang w:eastAsia="ru-RU"/>
        </w:rPr>
        <w:tab/>
      </w:r>
      <w:r w:rsidRPr="00AC7ECA">
        <w:rPr>
          <w:rFonts w:ascii="Times New Roman" w:eastAsia="Times New Roman" w:hAnsi="Times New Roman" w:cs="Times New Roman"/>
          <w:lang w:eastAsia="ru-RU"/>
        </w:rPr>
        <w:tab/>
      </w:r>
      <w:r w:rsidRPr="00AC7ECA">
        <w:rPr>
          <w:rFonts w:ascii="Times New Roman" w:eastAsia="Times New Roman" w:hAnsi="Times New Roman" w:cs="Times New Roman"/>
          <w:lang w:eastAsia="ru-RU"/>
        </w:rPr>
        <w:tab/>
      </w:r>
      <w:r w:rsidRPr="00AC7ECA">
        <w:rPr>
          <w:rFonts w:ascii="Times New Roman" w:eastAsia="Times New Roman" w:hAnsi="Times New Roman" w:cs="Times New Roman"/>
          <w:lang w:eastAsia="ru-RU"/>
        </w:rPr>
        <w:tab/>
      </w:r>
      <w:r w:rsidRPr="00AC7ECA">
        <w:rPr>
          <w:rFonts w:ascii="Times New Roman" w:eastAsia="Times New Roman" w:hAnsi="Times New Roman" w:cs="Times New Roman"/>
          <w:lang w:eastAsia="ru-RU"/>
        </w:rPr>
        <w:tab/>
      </w:r>
      <w:r w:rsidRPr="00AC7ECA">
        <w:rPr>
          <w:rFonts w:ascii="Times New Roman" w:eastAsia="Times New Roman" w:hAnsi="Times New Roman" w:cs="Times New Roman"/>
          <w:lang w:eastAsia="ru-RU"/>
        </w:rPr>
        <w:tab/>
      </w:r>
      <w:r w:rsidRPr="00AC7ECA">
        <w:rPr>
          <w:rFonts w:ascii="Times New Roman" w:eastAsia="Times New Roman" w:hAnsi="Times New Roman" w:cs="Times New Roman"/>
          <w:lang w:eastAsia="ru-RU"/>
        </w:rPr>
        <w:tab/>
      </w:r>
      <w:r w:rsidRPr="00AC7ECA">
        <w:rPr>
          <w:rFonts w:ascii="Times New Roman" w:eastAsia="Times New Roman" w:hAnsi="Times New Roman" w:cs="Times New Roman"/>
          <w:lang w:eastAsia="ru-RU"/>
        </w:rPr>
        <w:tab/>
      </w:r>
      <w:r w:rsidRPr="00AC7ECA">
        <w:rPr>
          <w:rFonts w:ascii="Times New Roman" w:eastAsia="Times New Roman" w:hAnsi="Times New Roman" w:cs="Times New Roman"/>
          <w:lang w:eastAsia="ru-RU"/>
        </w:rPr>
        <w:tab/>
      </w:r>
      <w:r w:rsidRPr="00AC7ECA">
        <w:rPr>
          <w:rFonts w:ascii="Times New Roman" w:eastAsia="Times New Roman" w:hAnsi="Times New Roman" w:cs="Times New Roman"/>
          <w:lang w:eastAsia="ru-RU"/>
        </w:rPr>
        <w:tab/>
      </w:r>
      <w:r w:rsidRPr="00AC7E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AC7ECA">
        <w:rPr>
          <w:rFonts w:ascii="Times New Roman" w:eastAsia="Times New Roman" w:hAnsi="Times New Roman" w:cs="Times New Roman"/>
          <w:lang w:eastAsia="ru-RU"/>
        </w:rPr>
        <w:tab/>
      </w:r>
      <w:r w:rsidRPr="00AC7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Расшифровка</w:t>
      </w:r>
    </w:p>
    <w:p w:rsidR="00AC7ECA" w:rsidRPr="00AC7ECA" w:rsidRDefault="00AC7ECA" w:rsidP="00AC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CA" w:rsidRPr="00AC7ECA" w:rsidRDefault="00AC7ECA" w:rsidP="00AC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ECA" w:rsidRPr="00AC7ECA" w:rsidRDefault="00AC7ECA" w:rsidP="00AC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CA" w:rsidRPr="00AC7ECA" w:rsidRDefault="00AC7ECA" w:rsidP="00AC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ECA" w:rsidRPr="00AC7ECA" w:rsidRDefault="00AC7ECA" w:rsidP="00AC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2EB" w:rsidRDefault="005A22EB"/>
    <w:sectPr w:rsidR="005A22EB" w:rsidSect="00B870A1">
      <w:headerReference w:type="first" r:id="rId7"/>
      <w:footerReference w:type="first" r:id="rId8"/>
      <w:pgSz w:w="11906" w:h="16838" w:code="9"/>
      <w:pgMar w:top="1134" w:right="567" w:bottom="180" w:left="1134" w:header="53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42A4">
      <w:pPr>
        <w:spacing w:after="0" w:line="240" w:lineRule="auto"/>
      </w:pPr>
      <w:r>
        <w:separator/>
      </w:r>
    </w:p>
  </w:endnote>
  <w:endnote w:type="continuationSeparator" w:id="0">
    <w:p w:rsidR="00000000" w:rsidRDefault="007A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FF" w:rsidRPr="007E363D" w:rsidRDefault="007A42A4" w:rsidP="007E36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42A4">
      <w:pPr>
        <w:spacing w:after="0" w:line="240" w:lineRule="auto"/>
      </w:pPr>
      <w:r>
        <w:separator/>
      </w:r>
    </w:p>
  </w:footnote>
  <w:footnote w:type="continuationSeparator" w:id="0">
    <w:p w:rsidR="00000000" w:rsidRDefault="007A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FF" w:rsidRPr="007E363D" w:rsidRDefault="007A42A4" w:rsidP="007E3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93"/>
    <w:rsid w:val="00462E71"/>
    <w:rsid w:val="005A22EB"/>
    <w:rsid w:val="00684C28"/>
    <w:rsid w:val="007A42A4"/>
    <w:rsid w:val="00AC7ECA"/>
    <w:rsid w:val="00E8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C7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7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7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C7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7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Софья Викторовна</dc:creator>
  <cp:lastModifiedBy>Наталья</cp:lastModifiedBy>
  <cp:revision>2</cp:revision>
  <dcterms:created xsi:type="dcterms:W3CDTF">2020-06-25T11:19:00Z</dcterms:created>
  <dcterms:modified xsi:type="dcterms:W3CDTF">2020-06-25T11:19:00Z</dcterms:modified>
</cp:coreProperties>
</file>